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604" w:rsidRDefault="00AD6604" w:rsidP="00AD6604">
      <w:pPr>
        <w:pStyle w:val="ConsPlusNormal"/>
        <w:ind w:firstLine="540"/>
        <w:jc w:val="both"/>
      </w:pPr>
    </w:p>
    <w:p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 xml:space="preserve">Приложение N </w:t>
      </w:r>
      <w:r w:rsidR="00C57718">
        <w:t>6</w:t>
      </w:r>
    </w:p>
    <w:p w:rsidR="00AD6604" w:rsidRDefault="00AD6604" w:rsidP="00AD6604">
      <w:pPr>
        <w:pStyle w:val="ConsPlusNormal"/>
        <w:jc w:val="right"/>
      </w:pPr>
      <w:r>
        <w:t>к приказу ФАС России</w:t>
      </w:r>
    </w:p>
    <w:p w:rsidR="00AD6604" w:rsidRDefault="00AD6604" w:rsidP="00AD6604">
      <w:pPr>
        <w:pStyle w:val="ConsPlusNormal"/>
        <w:jc w:val="right"/>
      </w:pPr>
      <w:r>
        <w:t>от 18.01.2019 N 38/19</w:t>
      </w:r>
    </w:p>
    <w:p w:rsidR="00AD6604" w:rsidRDefault="00AD6604" w:rsidP="001C33B7">
      <w:pPr>
        <w:pStyle w:val="ConsPlusNormal"/>
        <w:jc w:val="right"/>
      </w:pPr>
      <w:r>
        <w:t xml:space="preserve">Форма </w:t>
      </w:r>
      <w:r w:rsidR="001C33B7">
        <w:t>3</w:t>
      </w:r>
    </w:p>
    <w:p w:rsidR="001C33B7" w:rsidRDefault="001C33B7" w:rsidP="001C33B7">
      <w:pPr>
        <w:pStyle w:val="ConsPlusNonformat"/>
        <w:jc w:val="center"/>
      </w:pPr>
      <w:r>
        <w:t>Информация</w:t>
      </w:r>
    </w:p>
    <w:p w:rsidR="001C33B7" w:rsidRDefault="001C33B7" w:rsidP="001C33B7">
      <w:pPr>
        <w:pStyle w:val="ConsPlusNonformat"/>
        <w:jc w:val="center"/>
      </w:pPr>
      <w:r>
        <w:t>о регистрации и ходе реализации заявок о подключении</w:t>
      </w:r>
    </w:p>
    <w:p w:rsidR="001C33B7" w:rsidRDefault="001C33B7" w:rsidP="001C33B7">
      <w:pPr>
        <w:pStyle w:val="ConsPlusNonformat"/>
        <w:jc w:val="center"/>
      </w:pPr>
      <w:r>
        <w:t>(технологическом присоединении) к газораспределительным сетям</w:t>
      </w:r>
    </w:p>
    <w:p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r w:rsidR="00384EA6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:rsidR="009B6D03" w:rsidRDefault="00F15430" w:rsidP="00AD6604">
      <w:pPr>
        <w:pStyle w:val="ConsPlusNonformat"/>
        <w:jc w:val="center"/>
      </w:pPr>
      <w:r>
        <w:t>за</w:t>
      </w:r>
      <w:r w:rsidR="0008334A" w:rsidRPr="007E006C">
        <w:t xml:space="preserve"> </w:t>
      </w:r>
      <w:r w:rsidR="00E7190D">
        <w:t>сентябрь</w:t>
      </w:r>
      <w:r w:rsidR="00295ED5">
        <w:t xml:space="preserve"> </w:t>
      </w:r>
      <w:r>
        <w:t>2019</w:t>
      </w:r>
    </w:p>
    <w:p w:rsidR="00F15430" w:rsidRDefault="00F15430" w:rsidP="00AD6604">
      <w:pPr>
        <w:pStyle w:val="ConsPlusNonformat"/>
        <w:jc w:val="center"/>
      </w:pPr>
    </w:p>
    <w:tbl>
      <w:tblPr>
        <w:tblW w:w="158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3"/>
        <w:gridCol w:w="1062"/>
        <w:gridCol w:w="1671"/>
        <w:gridCol w:w="886"/>
        <w:gridCol w:w="709"/>
        <w:gridCol w:w="851"/>
        <w:gridCol w:w="598"/>
        <w:gridCol w:w="1323"/>
        <w:gridCol w:w="1394"/>
        <w:gridCol w:w="1024"/>
        <w:gridCol w:w="1459"/>
        <w:gridCol w:w="722"/>
        <w:gridCol w:w="800"/>
        <w:gridCol w:w="924"/>
        <w:gridCol w:w="784"/>
      </w:tblGrid>
      <w:tr w:rsidR="001C33B7" w:rsidTr="007E006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N</w:t>
            </w:r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Категория заявителей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поступивших заявок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отклоненных заявок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выполненных присоединений</w:t>
            </w:r>
          </w:p>
        </w:tc>
      </w:tr>
      <w:tr w:rsidR="002F2CAB" w:rsidTr="007E006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Default="001C33B7" w:rsidP="0018144F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2F2CAB" w:rsidTr="007E006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непредставление документов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отсутствие технической возможности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Default="001C33B7" w:rsidP="0018144F">
            <w:pPr>
              <w:pStyle w:val="ConsPlusNormal"/>
              <w:jc w:val="center"/>
            </w:pPr>
          </w:p>
        </w:tc>
      </w:tr>
      <w:tr w:rsidR="00C57718" w:rsidTr="007E006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объектах газотранспортной организации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сетях исполнителя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Default="001C33B7" w:rsidP="0018144F">
            <w:pPr>
              <w:pStyle w:val="ConsPlusNormal"/>
              <w:jc w:val="center"/>
            </w:pPr>
          </w:p>
        </w:tc>
      </w:tr>
      <w:tr w:rsidR="00C57718" w:rsidTr="007E006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2163"/>
            <w:bookmarkEnd w:id="1"/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164"/>
            <w:bookmarkEnd w:id="2"/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2165"/>
            <w:bookmarkEnd w:id="3"/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Default="001C33B7" w:rsidP="0018144F">
            <w:pPr>
              <w:pStyle w:val="ConsPlusNormal"/>
              <w:jc w:val="center"/>
            </w:pPr>
            <w:r>
              <w:t>13</w:t>
            </w:r>
          </w:p>
        </w:tc>
      </w:tr>
      <w:tr w:rsidR="00C57718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bookmarkStart w:id="4" w:name="Par2170"/>
            <w:bookmarkEnd w:id="4"/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 категория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E7190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E7190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E7190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E7190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</w:tr>
      <w:tr w:rsidR="00C57718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7E006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7E006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7E006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7E006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</w:tr>
      <w:tr w:rsidR="00C57718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bookmarkStart w:id="5" w:name="Par2200"/>
            <w:bookmarkEnd w:id="5"/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4305C2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0</w:t>
            </w:r>
          </w:p>
        </w:tc>
      </w:tr>
      <w:tr w:rsidR="00C57718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</w:t>
            </w:r>
            <w:r w:rsidRPr="001C33B7">
              <w:rPr>
                <w:sz w:val="20"/>
                <w:szCs w:val="20"/>
              </w:rPr>
              <w:lastRenderedPageBreak/>
              <w:t>ные ставки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7718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0833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0833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0833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0833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7E006C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7E006C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7E006C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7E006C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4305C2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4305C2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56834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4" w:rsidRPr="001C33B7" w:rsidRDefault="00D56834" w:rsidP="00D56834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34" w:rsidRPr="001C33B7" w:rsidRDefault="00D56834" w:rsidP="00D56834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4" w:rsidRPr="001C33B7" w:rsidRDefault="00D56834" w:rsidP="00D56834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максимальный часовой расход газа более 500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 xml:space="preserve"> и давление свыше 0,6 МПа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:rsidTr="00656A0C">
        <w:trPr>
          <w:trHeight w:val="6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проведение лесоустроительных работ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переход через водные преграды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7718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15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Итого: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E7190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E7190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E7190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E7190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53,2</w:t>
            </w:r>
            <w:bookmarkStart w:id="6" w:name="_GoBack"/>
            <w:bookmarkEnd w:id="6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C6385F" w:rsidRDefault="00C6385F" w:rsidP="002F2CAB">
      <w:pPr>
        <w:pStyle w:val="ConsPlusNormal"/>
        <w:ind w:firstLine="540"/>
        <w:jc w:val="both"/>
      </w:pPr>
    </w:p>
    <w:sectPr w:rsidR="00C6385F" w:rsidSect="00AD6604">
      <w:headerReference w:type="default" r:id="rId7"/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1EC" w:rsidRPr="00C57718" w:rsidRDefault="003C01EC" w:rsidP="00C57718">
      <w:pPr>
        <w:spacing w:after="0" w:line="240" w:lineRule="auto"/>
      </w:pPr>
      <w:r>
        <w:separator/>
      </w:r>
    </w:p>
  </w:endnote>
  <w:endnote w:type="continuationSeparator" w:id="0">
    <w:p w:rsidR="003C01EC" w:rsidRPr="00C57718" w:rsidRDefault="003C01EC" w:rsidP="00C5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32395" w:rsidRDefault="00F323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1EC" w:rsidRPr="00C57718" w:rsidRDefault="003C01EC" w:rsidP="00C57718">
      <w:pPr>
        <w:spacing w:after="0" w:line="240" w:lineRule="auto"/>
      </w:pPr>
      <w:r>
        <w:separator/>
      </w:r>
    </w:p>
  </w:footnote>
  <w:footnote w:type="continuationSeparator" w:id="0">
    <w:p w:rsidR="003C01EC" w:rsidRPr="00C57718" w:rsidRDefault="003C01EC" w:rsidP="00C5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3"/>
    <w:rsid w:val="0008334A"/>
    <w:rsid w:val="000D1BBC"/>
    <w:rsid w:val="000F24B1"/>
    <w:rsid w:val="001447C9"/>
    <w:rsid w:val="001643FA"/>
    <w:rsid w:val="001C33B7"/>
    <w:rsid w:val="00295ED5"/>
    <w:rsid w:val="002F2CAB"/>
    <w:rsid w:val="00384EA6"/>
    <w:rsid w:val="00393AC5"/>
    <w:rsid w:val="003B7F19"/>
    <w:rsid w:val="003C01EC"/>
    <w:rsid w:val="00402072"/>
    <w:rsid w:val="004305C2"/>
    <w:rsid w:val="00431199"/>
    <w:rsid w:val="005A10BE"/>
    <w:rsid w:val="00656A0C"/>
    <w:rsid w:val="00661A00"/>
    <w:rsid w:val="007E006C"/>
    <w:rsid w:val="00885B6D"/>
    <w:rsid w:val="009A5CE5"/>
    <w:rsid w:val="009B6D03"/>
    <w:rsid w:val="00AD385A"/>
    <w:rsid w:val="00AD6604"/>
    <w:rsid w:val="00B677CB"/>
    <w:rsid w:val="00B67938"/>
    <w:rsid w:val="00C57718"/>
    <w:rsid w:val="00C6385F"/>
    <w:rsid w:val="00C970A1"/>
    <w:rsid w:val="00CF0A63"/>
    <w:rsid w:val="00D56834"/>
    <w:rsid w:val="00DA1099"/>
    <w:rsid w:val="00E7190D"/>
    <w:rsid w:val="00E90B35"/>
    <w:rsid w:val="00F15430"/>
    <w:rsid w:val="00F3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0EA7"/>
  <w15:docId w15:val="{C693E15C-484C-470F-AFD3-B137699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6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71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77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820D3-6D69-4E49-A4F7-D849BBBE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13</cp:revision>
  <cp:lastPrinted>2019-02-08T07:53:00Z</cp:lastPrinted>
  <dcterms:created xsi:type="dcterms:W3CDTF">2019-04-29T05:08:00Z</dcterms:created>
  <dcterms:modified xsi:type="dcterms:W3CDTF">2019-10-01T13:07:00Z</dcterms:modified>
</cp:coreProperties>
</file>